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został postawiony przed namiestnikiem. Namiestnik zapytał Go: Czy Ty jesteś królem Żydów?* Jezus odpowiedział: Ty (sam to) mówisz.**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postawiony został przed namiestnikiem. I zapytał go namiestnik mówiąc: Ty jesteś król Judejczyków?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stał przed namiestnikiem i zapytał Go namiestnik mówiąc Ty jesteś król Judejczyków zaś Jezus powiedział mu ty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Czy Ty jesteś królem Żydów? — zapytał namiestnik. Ty to mówisz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stał przed namiestnikiem. I zapytał go namiestnik: Czy ty jesteś królem Żydów? Jezus mu odpowiedział: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Tyżeś jest on król żydowski? 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starostą. I pytał go starosta, mówiąc: Tyś jest król Żydowski? Rzekł mu Jezus: Ty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zadał Mu pytanie: Czy ty jesteś Królem żydowskim? Jezus odpowiedział: Tak,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stawiono Jezusa przed namiestnika, i zapytał go namiestnik: Czy Ty jesteś król żydowski?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sam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postawiono przed namiestnikiem. Namiestnik zapytał Go: Czy Ty jesteś królem Żydów? Jezus odpowiedział: Ty to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postawiono przed namiestnikiem. A namiestnik zapytał: „Czy Ty jesteś królem Żydów?”. Jezus odpowiedział: „Ty tak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został postawiony przed namiestnikiem. Namiestnik zapytał Go: „To Ty jesteś królem Judejczyków?”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stał przed Starostą; i pytał go Starosta, mówiąc: Tyś jest on Król Żydowski? A Jezus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stanął przed namiestnikiem. I zapytał Go namiestnik: - Czy Ty jesteś królem żydowskim? - Jezus odrzekł: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став перед правителем, і правитель запитав Його: Чи ти Юдейський Цар? Ісус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został stawiony w doistotnym przedzie prowadzącego władcy. I nadto wezwał do uwyraźnienia się go prowadzący władca powiadając: Ty jakościowo jesteś ten wiadomy król Judajczyków? Zaś Iesus mówił: Ty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stał przed namiestnikiem. Zatem namiestnik go zapytał, mówiąc: Ty jesteś ten król Żydów? Zaś Jezus mu powiedział: Ty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Jeszuę tymczasem przyprowadzono przed oblicze namiestnika, namiestnik zaś zadał mu takie pytanie: "Czy jesteś królem Żydów?". Jeszua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stanął przed namiestnikiem; i namiestnik zadał mu pytanie: ”Czy jesteś królem Żydów?” Jezus odparł: ”Ty sam to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stanął przed gubernatorem Piłatem, ten zapytał Go: —Jesteś Królem Żydów? —Sam to potwierdzasz—odpowiedział mu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&lt;x&gt;470 27:29&lt;/x&gt;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2024-04-26T18:34:06Z</dcterms:modified>
</cp:coreProperties>
</file>