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2"/>
        <w:gridCol w:w="54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Mu Piłat nie słyszysz ile Cię oskarżają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Piłat mówi Mu: Czy nie słyszysz, jak wiele przeciw Tobie świadczą?*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mówi mu Piłat: Nie słyszysz, ile tobie przeciw świadczą?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Mu Piłat nie słyszysz ile Cię oskarżają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Piłat zapytał: Słyszysz, jak wiele Ci zarzucają?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zapytał go: Nie słyszysz, jak wiele zeznają przeciwko tobie?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rzekł Piłat: Nie słyszyszże jako wiele przeciwko tobie świadczą?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rzekł Piłat: Nie słyszysz jako wiele przeciw tobie świadectw przywodzą?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zapytał Go Piłat: Nie słyszysz, jak wiele zeznają przeciw tobie?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mu Piłat: Czy nie słyszysz, jak wiele świadczą przeciwko tobie?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zadał Mu pytanie: Nie słyszysz, ile zarzutów kierują przeciwko Tobie?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zapytał Go Piłat: „Czy słyszysz, o co Cię oskarżają?”.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Piłat zapytał Go: „Nie słyszysz, o ile rzeczy Cię oskarżają?”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zapytał: - Czy nie słyszysz, jakie ci stawiają zarzuty?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pyta Go: - Czy słyszysz, o jak wiele rzeczy Cię oskarżają?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каже Йому Пилат: Хіба не чуєш, скільки проти тебе свідчать?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powiada mu Pilatos: Nie słyszysz jak liczne z ciebie z góry na dół przeciwko świadczą?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mu mówi: Nie słuchasz, jak wiele przeciwko tobie świadczą?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powiedział do Niego: "Czy nie słyszysz wszystkich tych zarzutów, jakie przeciwko tobie wysuwają?".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rzekł do niego: ”Czy nie słyszysz, jak wiele świadczą przeciwko tobie?”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nie słyszysz tych wszystkich oskarżeń?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26:62&lt;/x&gt;; &lt;x&gt;480 15:6-15&lt;/x&gt;; &lt;x&gt;490 23:17-25&lt;/x&gt;; &lt;x&gt;500 18:39-40&lt;/x&gt;; &lt;x&gt;480 15:16-32&lt;/x&gt;; &lt;x&gt;490 23:26-43&lt;/x&gt;; &lt;x&gt;500 19:16-27&lt;/x&gt;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2024-04-26T08:34:42Z</dcterms:modified>
</cp:coreProperties>
</file>