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8"/>
        <w:gridCol w:w="5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zaś święto miał w zwyczaju namiestnik uwolnić jednego tłumowi więźnia którego chcieli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święta zaś namiestnik miał zwyczaj zwalniać ludowi jednego więźnia, tego, którego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zaś święto zwykł namiestnik uwalniać jednego - tłumowi więźnia, którego chcieli.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zaś święto miał w zwyczaju namiestnik uwolnić jednego tłumowi więźnia którego chcieli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święta jednak miał on zwyczaj zwalniać ludowi jednego więźnia, tego, o którego prosili.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 święto namiestnik miał zwyczaj wypuszczać ludowi jednego więźnia,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którego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święto zwykł był starosta wypuszczać ludowi jednego więźnia, którego by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dzień uroczysty zwykł był starosta wypuszczać pospólstwu jednego więźnia, którego by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każde święto namiestnik miał zwyczaj uwalniać jednego więźnia, którego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święto zwykł był namiestnik wypuszczać ludowi jednego więźnia, którego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okazji świąt namiestnik miał zwyczaj uwalniać ludowi jednego więźnia, tego, którego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okazji święta namiestnik miał zwyczaj uwalniać jednego więźnia, którego lud wskazał.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namiestnik miał zwyczaj zwalniać ludowi z okazji święta jednego więźnia, którego by sobie wybrali.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okazji świąt gubernator zwalniał zazwyczaj jednego więźnia, którego tłum sobie życzył.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święto namiestnik zwykł zwalniać jednego z więźniów, którego lud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кожне свято правитель мав звичай відпускати народові одного в'язня, якого бажали.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dół w zaś jakiekolwiek święto wcześniej miał zwyczaj prowadzący władca rozwiązawszy uwalniać jednego tłumowi więźnia którego chcieli.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święto, ten namiestnik zwykł był wypuszczać tłumowi jednego więźnia, tego, którego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zwyczaju namiestnika było wypuszczać podczas świąt na wolność jednego więźnia, o którego poprosi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namiestnik miał zwyczaj co święto zwalniać tłumowi jakiegoś więźnia – tego, którego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zwyczaj, że raz w roku, na święto Paschy, gubernator uwalniał na prośbę ludu jednego żydowskiego więźnia.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2024-04-25T12:37:18Z</dcterms:modified>
</cp:coreProperties>
</file>