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znacznego więźnia, imieniem (Jezus)* Barabasz.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znacznego zwanego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Barabaszem.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Or (III) Θ (IX); brak w </w:t>
      </w:r>
      <w:r>
        <w:rPr>
          <w:rtl/>
        </w:rPr>
        <w:t>א</w:t>
      </w:r>
      <w:r>
        <w:rPr>
          <w:rtl w:val="0"/>
        </w:rPr>
        <w:t xml:space="preserve"> (IV), w d; &lt;x&gt;470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2024-03-28T13:58:09Z</dcterms:modified>
</cp:coreProperties>
</file>