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związawszy go odprowadzili i wydali Piłatowi namiestnikowi.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odprowadzili i wydali namiestnikowi Poncjuszowi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go, wiedli i podali Ponckiemu Piłatowi, staroście.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związawszy, przywiedli go i podali Pontiusowi Piłatowi, Staroście.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Związawszy Go, zaprowadzili i wydali w ręce namiestnika Poncjusza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wyprowadzili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wyprowadzili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Związali Go zaraz, wyprowadzili i wydali namiestnikowi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kazali go związać i zaprowadzić do gubernatora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wyprowadzili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зв'язавши Його, повели й передали правителеві Пилатові.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przekazali Pilatosowi prowadzącemu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związali, odprowadzili i poddali go namiestnikowi Poncjuszowi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zakuli Go w kajdany, odprowadzili Go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postanowili przekazać Jezusa pod zbrojną eskortą Piłatowi, rzymskiemu gubernatorowi.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2024-04-16T06:08:32Z</dcterms:modified>
</cp:coreProperties>
</file>