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 zaś Jezusa ubiczowawszy wydał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zwolnił im Barabasza, a Jezusa ubiczował* i wydał, aby został ukrzyżowany.**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uwolnił im Barabasza, zaś Jezusa wychłostawszy wydał, żeby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 zaś Jezusa ubiczowawszy wydał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im Barabasza, a Jezusa, po ubiczowaniu, 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wypuścił Barabbasza; ale Jezusa ubiczowawszy, wydał go, aby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wypuścił Barabbasza, a Jezusa ubiczowanego podał im, aby był ukrzyżowan.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uwolnił im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im Barabasza, a Jezusa po ubiczowaniu 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Barabasza, a Jezusa kazał ubiczować i wydał im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im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Zwolnił im wówczas Barabasza, a Jezusa kazał wychłostać i wydał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Kazał więc uwolnić Bar Abbę, Jezusa wysmagać biczami, a następnie przystąpić do egzekucji.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im Barabasza, a Jezusa ubiczował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відпустив їм Вараву, а Ісуса, бичувавши, видав на розп'яття.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rozwiązawszy uwolnił im Barabbasa, zaś Iesusa ubiczowawszy przekazał aby zostałby zaopatrzony w 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im Barabbasza; a Jezusa ubiczował i wydał, aby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im Bar-Abbę, a Jeszuę, kazawszy Go ubiczować, wydał na stracenie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zwolnił im Barabasza, Jezusa zaś kazał ubiczować i wydał go, aby zawisł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więc Barabasza, a Jezusa kazał ubiczować i skazał Go na śmierć przez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traktowano niewolników po ogłoszeniu wyroku śmierci (&lt;x&gt;470 27:26&lt;/x&gt;L.).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2:19&lt;/x&gt;; &lt;x&gt;300 26:15&lt;/x&gt;; &lt;x&gt;470 23:35-36&lt;/x&gt;; &lt;x&gt;510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2024-03-28T14:19:40Z</dcterms:modified>
</cp:coreProperties>
</file>