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napotkali pewnego człowieka, Cyrenejczyka imieniem Szymon,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 z Cyreny, imieniem Szymon. Tego przymusili,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znaleźli człowieka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naleźli człowieka Cyrenejczyka, imieniem Szymona;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 z Cyreny, imieniem Szymon. Tego przymusili, żeby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człowieka,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wychodzili, spotkali człowieka, Cyrenejczyka o imieniu Szymon, i zmusili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spotkali Cyrenejczyka imieniem Szymon. Przymusili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spotkali pewnego człowieka z Cyreny, imieniem Szymon. Zmusili go, 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 miasta spotkali mieszkańca Cyrenajki, Szymona. Dali mu rozkaz, żeby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spotkali Cyrynejczyka imieniem Szymon i zmusili go do niesienia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ж, зустріли киринейського чоловіка на ім'я Симон, і Його змусили нести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jakiegoś człowieka z Kyrene imieniem Simona; tego właśnie zmusili do służby kuriera konnego aby uniósłby ten pal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 znaleźli człowieka, Cyrenejczyka, imieniem Szymon; tego zmusili,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natknęli się na człowieka z Cyreny imieniem Szim'on i zmusili go, aby niósł pal egzekucyjny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napotkali rodowitego Cyrenejczyka imieniem Szymon. człowieka tego przymusili do służby,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zatrzymali niejakiego Szymona z Cyreny i zmusili go,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2024-04-27T04:45:18Z</dcterms:modified>
</cp:coreProperties>
</file>