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4"/>
        <w:gridCol w:w="5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wypić winny ocet z żółcią który jest zmieszany i skosztowawszy nie chciał wypić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do picia wino zmieszane z żółcią;* i skosztował je, ale nie chciał pić.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dali mu wypić wino z żółcią zmieszane. I skosztowawszy nie chciał wypić.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wypić winny ocet z żółcią który jest zmieszany i skosztowawszy nie chciał wypić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2:10&lt;/x&gt;; &lt;x&gt;510 6:9&lt;/x&gt;; &lt;x&gt;510 11:20&lt;/x&gt;; &lt;x&gt;510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2024-04-20T01:53:13Z</dcterms:modified>
</cp:coreProperties>
</file>