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szaty, rzucając o nie los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Ukrzyżowawszy zaś go rozdzielili sobie szaty jego,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2024-03-29T04:41:16Z</dcterms:modified>
</cp:coreProperties>
</file>