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9"/>
        <w:gridCol w:w="3598"/>
        <w:gridCol w:w="3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siedząc strzegli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strzegli Go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siedząc tam,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usiedli i 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 tam dalej, pilnowali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usiedli i pilnowali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tam pilnowali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сидячи, стерегли Його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odgórnie siedząc jako na swoim pilnowali 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siedzieli i tam go pilnowali.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usiedli, aby Go pilnować.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siedząc, strzegli 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usiedli i pilnowali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2024-04-24T04:32:24Z</dcterms:modified>
</cp:coreProperties>
</file>