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1"/>
        <w:gridCol w:w="4046"/>
        <w:gridCol w:w="3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siedząc strzegli Go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usiedli i pilnowali Go tam.*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siedząc strzegli go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siedząc strzegli Go tam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2024-04-27T01:14:26Z</dcterms:modified>
</cp:coreProperties>
</file>