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0"/>
        <w:gridCol w:w="4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tak samo i bandyci którzy zostali ukrzyżowani razem z Nim znieważali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lżyli Go ukrzyżowani wraz z Nim zbójcy.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tak samo i rozbójnicy razem ukrzyżowani z nim lżyli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tak samo i bandyci którzy zostali ukrzyżowani razem z Nim znieważali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ubliżali Mu ukrzyżowani z Nim przestępcy.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urągali mu też bandyci, którzy byli z nim ukrzyżowani.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też i zbójcy, którzy byli z nim ukrzyżowani, urągali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Toż i łotrowie, którzy byli z nim ukrzyżowani, urągali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lżyli Go i złoczyńcy, którzy byli z Nim ukrzyżowani.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urągali mu złoczyńcy, którzy z nim razem byli ukrzyżowani.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urągali Mu i łotrzy, którzy razem z Nim byli ukrzyżowani.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ubliżali Mu ukrzyżowani z Nim przestępcy.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urągali Mu sprawcy rozbojów, ukrzyżowani wraz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urągali mu skazańcy, którzy obok zawiśli na krzyżach.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ubliżali Mu złoczyńcy, którzy byli z Nim ukrzyżowani.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само ж розбійники, розп'яті з Ним, насміхалися з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samo i ci zbójcy, ci do razem zaopatrzeni w pale razem z nim, lżyli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urągali mu rozbójnicy, którzy z nim zostali ukrzyżowani.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rabusie przybici razem z Nim tak samo Go lżyli.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zaczęli go lżyć nawet zbójcy, którzy zostali z nim zawieszeni na palach.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naśmiewali się z Niego wiszący obok przestępcy.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2024-04-26T15:59:47Z</dcterms:modified>
</cp:coreProperties>
</file>