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z grobowców po Jego wzbudzeniu, weszli do świętego miasta* i ukazali się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grobowców po podniesieniu się jego weszły do świętego miasta i stały się widzialne 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4:5&lt;/x&gt;; &lt;x&gt;730 11:2&lt;/x&gt;; &lt;x&gt;730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2024-04-25T05:01:04Z</dcterms:modified>
</cp:coreProperties>
</file>