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0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przyszedł człowiek bogaty z Arymatei imieniem Józef który i sam został uczniem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wieczoru* przyszedł pewien bogaty człowiek z Arymatei, imieniem Józef, który też sam został uczniem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przyszedł człowiek bogaty z Arymatei, imieniem Józef, który i sam został uczyniony uczniem (przez)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przyszedł człowiek bogaty z Arymatei imieniem Józef który i sam został uczniem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to Dzień Przygotowania Paschy, dzień przed szabatem (&lt;x&gt;480 15:42&lt;/x&gt;; &lt;x&gt;490 23:54&lt;/x&gt;; &lt;x&gt;500 19:42&lt;/x&gt;).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2024-04-17T21:12:18Z</dcterms:modified>
</cp:coreProperties>
</file>