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 wtedy Piłat rozkazał by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Piłata i poprosił o ciało Jezusa. Wtedy Piłat polecił je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Wtedy Piłat kazał, (aby zostało oddane).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(o) ciało Jezusa wtedy Piłat rozkazał (by) zostać oddane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2024-05-01T21:50:35Z</dcterms:modified>
</cp:coreProperties>
</file>