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3440"/>
        <w:gridCol w:w="4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ciało Józef owinął je płótnem czystym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Józef wziął ciało, owinął je w czyste płótno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ciało Józef owinął 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prześcieradło czyste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ciało Józef owinął je płótnem czystym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2024-04-23T06:40:58Z</dcterms:modified>
</cp:coreProperties>
</file>