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8"/>
        <w:gridCol w:w="53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im Piłat macie straż odchodźcie zabezpieczcie jak umiecie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powiedział im: Macie straż,* idźcie, zabezpieczcie, jak umiecie.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Piłat: Macie straż, odchodźcie, zabezpieczcie sobie jak umiecie.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im Piłat macie straż odchodźcie zabezpieczcie jak umiecie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odpowiedział: Macie straż, idźcie, zabezpieczcie, jak umiecie.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powiedział im: Macie straż. Idźcie, zabezpieczcie, jak umiecie.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Piłat: Macie straż, idźcież, obwarujcie, jako umiecie.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Piłat: Macie straż: idźcie, strzeżcie, jako umiecie.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Piłat: Macie straż: idźcie, zabezpieczcie grób, jak umiecie.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Piłat: Macie straż, idźcie, zabezpieczcie, jak umiecie.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powiedział: Weźcie straż, idźcie, zabezpieczcie grób, jak tylko potraficie.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im odpowiedział: „Weźcie straże i idźcie zabezpieczyć grób, jak umiecie”.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im odpowiedział: „Weźcie straż. Idźcie i chrońcie sobie, jak umiecie”.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na to: - Weźcie strażników i zabezpieczcie, jak tylko potraficie.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Piłat: - Macie straż. Idźcie, zabezpieczcie grób, jak umiecie.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Пилат сказав їм: Маєте сторожу; ідіть і забезпечте, як знаєте.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im Pilatos: Macie stróżę, prowadźcie się pod moim zwierzchnictwem zabezpieczcie tak jak 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im powiedział: Macie straż; idźcie, zabezpieczcie sobie jak potraficie.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powiedział im: "Możecie sobie wziąć swoją straż. Idźcie i zabezpieczcie grób najlepiej, jak potraficie".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rzekł do nich: ”Macie straż. Idźcie go zabezpieczyć, jak umiecie”.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—Weźcie straż i zabezpieczcie miejsce najlepiej, jak potraficie—odrzekł Piłat.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2024-04-19T06:25:35Z</dcterms:modified>
</cp:coreProperties>
</file>