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nie* zatem pole garncarza na cmentarz dla obcych (przybyszów).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Naradę zaś wziąwszy kupili z nich Pole Garncarza na grób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nie, ἐξ αὐτῶν, co w innymi kont. mogłoby zn.: za część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2024-03-29T15:37:03Z</dcterms:modified>
</cp:coreProperties>
</file>