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1"/>
        <w:gridCol w:w="3202"/>
        <w:gridCol w:w="44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zostało nazwane pole to Pole Krwi aż do dzisiaj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pole to zwane jest Polem Krwi aż do dnia dzisiejszego.*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nazwane zostało pole owo Pole Krwi aż do dzisiaj.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zostało nazwane pole to Pole Krwi aż do dzisiaj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aż do dnia dzisiejszego, ἕως  τῆς  σήμερον, </w:t>
      </w:r>
      <w:r>
        <w:rPr>
          <w:rtl/>
        </w:rPr>
        <w:t>הֶּזַה םֹוּיַה דַע</w:t>
      </w:r>
      <w:r>
        <w:rPr>
          <w:rtl w:val="0"/>
        </w:rPr>
        <w:t xml:space="preserve"> , formuła wskazująca na odległość czasową między zdarzeniem a jego opisem; &lt;x&gt;470 27:8&lt;/x&gt;L.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2024-04-18T15:32:37Z</dcterms:modified>
</cp:coreProperties>
</file>