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1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one oto niektórzy ze straży przyszedłszy do miasta oznajmili arcykapłanom wszystkie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szły, oto niektórzy ze straży* przyszli do miasta i donieśli arcykapłanom o wszystkim, co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wyruszały) zaś (one), oto jacyś (ze) straży przyszedłszy do miasta oznajmili arcykapłanom wszystko, (co stało 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one oto niektórzy (ze) straży przyszedłszy do miasta oznajmili arcykapłanom wszystkie które stały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27:65-66&lt;/x&gt;; &lt;x&gt;470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2024-04-25T11:46:38Z</dcterms:modified>
</cp:coreProperties>
</file>