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zebranymi ze starszymi naradę także wziąwszy srebrniki warte dali żołnierzom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wraz ze starszymi i po naradzie dali żołnierzom sporo srebrników,*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się ze starszymi naradę wziąwszy, srebrniki (dość liczne) dali żołnierzom,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zebranymi ze starszymi naradę także wziąwszy srebrniki warte dali żołnierzom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pieniędzy.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2024-04-25T17:04:45Z</dcterms:modified>
</cp:coreProperties>
</file>