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7"/>
        <w:gridCol w:w="5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zostałoby usłyszane to u namiestnika my przekonamy go i was wolnymi od trosk uczynimy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namiestnik* o tym usłyszał, my go przekonamy** i sprawimy, że będziecie beztroscy.***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gdyby usłyszane zostało to u namiestnika, my przekonamy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was wolnymi od kłopotów uczynimy.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zostałoby usłyszane to u namiestnika my przekonamy go i was wolnymi od trosk uczynimy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namiestnik o tym usłyszał, my go przekonamy i wybawimy was z kłopotu.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to doszło do namiestnika, my go przekonamy, a wam zapewnimy bezpieczeństwo.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się to do starosty doniosło, my go namówimy, a was bezpiecznymi uczynimy.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się to starosty doniesie, my go namówiemy, a bezpiecznymi was uczynimi.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to doszło do uszu namiestnika, my z nim pomówimy i wybawimy was z kłopotu.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o tym usłyszał namiestnik, my go przekonamy i wam bezpieczeństwo zapewnimy.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namiestnik się o tym dowiedział, my go przekonamy i wybawimy was z kłopotów.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dowie się o tym namiestnik, wyjaśnimy mu to, żebyście nie mieli kłopotów”.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to dotrze do namiestnika, my go uspokoimy i wybawimy was z kłopotów”.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Nawet gdyby gubernator dowiedział się o tym, nic wam nie grozi. My go o wszystkim uprzedzimy.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to dojdzie do uszu namiestnika, my mu wytłumaczymy, a was uchronimy od przykrości.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jeżeliby zostałoby usłyszane to właśnie na urzędzie prowadzącego władcy, my przekonamy i was wolnych od troski uczynimy.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to by doszło do uszu namiestnika, my go przekonamy i uczynimy was bezpiecznymi.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usłyszy o tym namiestnik, załatwimy z nim sprawę i uchronimy was przed kłopotami".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to dojdzie do uszu namiestnika, my go na pewno przekonamy i uwolnimy was od zmartwienia”.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 gdyby gubernator usłyszał, że spaliście na służbie, obronimy was i uwolnimy od kłopotów.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my mu wytłumaczymy.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 będziecie musieli się martwić, l. wybawimy was z kłopotu.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2024-03-29T10:09:17Z</dcterms:modified>
</cp:coreProperties>
</file>