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76"/>
        <w:gridCol w:w="56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wziąwszy srebrniki uczynili jak zostali nauczeni i zostało rozpowiedziane słowo to u Judejczyków aż do dzisiaj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więc wzięli srebrniki i postąpili tak, jak ich pouczono. I rozniosło się to słowo u Żydów –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wziąwszy srebrniki uczynili, jak zostali nauczeni. I rozpowiedziane zostało słowo to u Judejczyków aż do (tego) dzisiaj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[dnia]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wziąwszy srebrniki uczynili jak zostali nauczeni i zostało rozpowiedziane słowo to u Judejczyków aż do dzisiaj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2024-04-25T20:02:27Z</dcterms:modified>
</cp:coreProperties>
</file>