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3097"/>
        <w:gridCol w:w="4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2024-04-26T06:34:05Z</dcterms:modified>
</cp:coreProperties>
</file>