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6"/>
        <w:gridCol w:w="3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dniach owych przybywa Jan ― Chrzciciel głosząc na ― pustkowiu ―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wystąpił Jan* Chrzciciel** i tak głosił na Pustyni Judzkiej: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przybywa Jan Chrzciciel głoszący na pustkowiu Judei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(jochanan), czyli: dar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9:14&lt;/x&gt;; &lt;x&gt;470 11:2-14&lt;/x&gt;; &lt;x&gt;500 1:6-7&lt;/x&gt;; &lt;x&gt;500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2024-04-19T22:50:22Z</dcterms:modified>
</cp:coreProperties>
</file>