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0"/>
        <w:gridCol w:w="4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zaś ― siekiera do ― korzenia ― drzew przylega. Każde więc drzewo nie czyniące owocu dobrego, wycinane jest i w ogień wrzucane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zaś i siekiera do korzenia drzew jest przyłożona każde więc drzewo nie czyniące owocu dobrego jest odcinane i w ogień jest rzucane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już i siekiera przyłożona jest do korzenia drzew; każde więc drzewo, które nie wydaje dobrego* owocu, jest wycinane** i rzucane w ogień.***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zaś siekiera do korzenia drzew przylega. Każde więc drzewo nie czyniące owocu pięknego wycięte zostaje i w ogień wrzucane zostaje.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zaś i siekiera do korzenia drzew jest przyłożona każde więc drzewo nie czyniące owocu dobrego jest odcinane i w ogień jest rzucane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Topór dotknął już korzeni. Każde drzewo, które nie rodzi dobrego owocu, zostanie wycięte i rzucone w 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i siekiera do korzenia drzew jest przyłożona. Każde więc drzewo, które nie wydaje dobrego owocu, zostaje wycięte i wrzucone w 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już i siekiera do korzenia drzew przyłożona jest; wszelkie tedy drzewo, które nie przynosi owocu dobrego, bywa wycięte, i w ogień wrzucone.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już siekiera do korzenia drzew jest przyłożona. Przeto wszelkie drzewo, które nie daje owocu dobrego, będzie wycięte i w ogień wrzucone.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siekiera jest przyłożona do korzenia drzew. Każde więc drzewo, które nie wydaje dobrego owocu, zostaje wycięte i wrzucone w 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już i siekiera do korzenia drzew jest przyłożona; wszelkie więc drzewo, które nie wydaje owocu dobrego, zostaje wycięte i w ogień wrzucone.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siekiera jest przyłożona do korzenia drzew. Każde więc drzewo, które nie rodzi dobrego owocu, zostanie wycięte i wrzucone w 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przyłożono siekierę do korzeni drzew. Dlatego każde drzewo, które nie wydaje dobrego owocu, zostanie wycięte i wrzucone do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leży siekiera przy pniu tych drzew. Każde drzewo, które nie wydaje dobrego owocu, będzie wycięte i do ognia wrzucone.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więcej - już siekiera jest przyłożona do korzenia i każde drzewo, które nie rodzi dobrych owoców zostanie wycięte i wrzucone w ogień.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Siekiera już jest przyłożona do korzenia drzew. A każde drzewo, które nie rodzi dobrego owocu, będzie wycięte i w ogień wrzucone.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Сокира вже лежить біля коріння дерева: всяке дерево, яке не дає доброго плоду, зрубується та у вогонь укидаеться.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zaś siekiera istotnie do korzenia drzew leży; wszystko więc drzewo nie czyniące owoc odpowiedni jest wycinane i do ognia jest rzucane.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i siekiera jest przyłożona do korzenia drzew; zatem każde drzewo, które nie wydaje szlachetnego owocu, zostaje wycinane i w ogień wrzucane.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Siekiera już jest u korzenia drzew, gotowa uderzyć; każde drzewo, które nie wydaje dobrego owocu, będzie porąbane i wrzucone w ogień!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Siekiera już jest przyłożona do korzenia drzew; toteż każde drzewo, które nie wydaje wybornego owocu, ma zostać ścięte i wrzucone w 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Siekiera Bożego sądu już jest przyłożona do pnia. I każde drzewo, które nie wydaje owocu, zostanie wycięte i rzucone w ogień.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zdrowego, pięknego.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7:19&lt;/x&gt;; &lt;x&gt;490 13:6-9&lt;/x&gt;; &lt;x&gt;500 15:2&lt;/x&gt;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2024-04-18T23:01:55Z</dcterms:modified>
</cp:coreProperties>
</file>