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1"/>
        <w:gridCol w:w="50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przybywa ― Jezus z ― Galilei nad ― Jordan do ― Jana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zostać zanurzonym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przybywa Jezus z Galilei nad Jordanem do Jana by zostać zanurzonym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przybył z Galilei* nad Jordan, do Jana, aby dać się ochrzcić przez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przybywa Jezus z Galilei nad Jordan do Jana, (by) zostać zanurzonym przez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przybywa Jezus z Galilei nad Jordanem do Jana (by) zostać zanurzonym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z Galilei nad Jordan przybył do Jana Jezus. Chciał być przez niego ochrzczony.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przyszedł z Galilei nad Jordan do Jana, aby być przez niego ochrzczonym.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Jezus przyszedł od Galilei nad Jordan do Jana, aby był ochrzczony od 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Jezus przyszedł do Galilejej do Jordanu do Jana, aby był ochrzczon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przyszedł Jezus z Galilei nad Jordan do Jana, żeby przyjąć od niego chrzest.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przyszedł Jezus z Galilei nad Jordan, do Jana, aby się dać ochrzcić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przyszedł z Galilei nad Jordan do Jana, żeby Go ochrzcił.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przyszedł z Galilei do Jana nad Jordan, aby przyjąć od niego chrzest.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przybył do Jana nad Jordan Jezus z Galilei, aby od niego przyjąć chrzest.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to przyszedł Jezus z Galilei nad Jordan, aby dać się ochrzcić.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przychodzi z Galilei nad Jordan do Jana, aby przyjąć chrzest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приходить Ісус з Галилеї на Йордан до Івана, щоб хреститися від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staje się obok-przeciw Iesus od Galilai aktywnie na Iordanes istotnie intymnie do Ioannesa z powodu tego które skłoniło zostać zanurzonym pod przewodnictwem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przychodzi z Galilei, nad Jordan, do Jana, by przez niego zostać zanurzonym.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nad Jarden przyszedł z Galil Jeszua, aby Go Jochanan zanurzył.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przyszedł z Galilei nad Jordan do Jana, żeby zostać przez niego ochrzczonym.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Jezus opuścił Galileę i przyszedł nad Jordan, aby Jan mógł Go ochrzcić.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2024-04-25T21:35:25Z</dcterms:modified>
</cp:coreProperties>
</file>