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uważajcie, że przyszedłem obalić ― Prawo lub ― Proroków, nie przyszedłem obalić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że przyszedłem znieść Prawo lub proroków;* nie przyszedłem znieść, ale wypełnić.**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uznajcie, że przyszedłem obalić Prawo lub proroków. Nie przyszedłem obalić, ale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wnioskowalibyście że przyszedłem obalić Prawo lub proroków nie przyszedłem obalić ale wypełnić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3:15&lt;/x&gt;; &lt;x&gt;520 3:31&lt;/x&gt;; &lt;x&gt;520 8:4&lt;/x&gt;; &lt;x&gt;520 10:4&lt;/x&gt;; &lt;x&gt;520 13:8-10&lt;/x&gt;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2024-04-19T16:28:59Z</dcterms:modified>
</cp:coreProperties>
</file>