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1"/>
        <w:gridCol w:w="4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ci, nie ― wyjdziesz stamtąd aż ― zwrócisz ―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kiedykolwiek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na pewno nie wyjdziesz stamtąd, aż oddasz ostatni kodrantes.*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wyjdziesz stamtąd, aż oddasz ostatnie ćwierć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ci nie wyszedłbyś stamtąd aż (kiedy)kolwiek oddałbyś ostatnie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wyjdziesz stamtąd, dopiero gdy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ci powiadam: Nie wynijdziesz stamtąd, póki byś nie oddał do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ci, nie wynidziesz stamtąd, aż oddasz ostatni pieniążek.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dopóki nie zwrócisz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nie wyjdziesz stamtąd, aż oddasz ostatni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pozostaniesz tam, dopóki się nie rozliczysz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cię: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zapewniam cię, nie wyjdziesz stamtąd, dopóki nie oddasz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Ostrzegam: Nie wyjdziesz stamtąd, dopóki nie oddasz długu aż do ostatniego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ci: Nie wyjdziesz stamtąd, zanim nie spłacisz długu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тобі: не вийдеш звідти, доки не віддаси останнього кодранта.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powiadam ci: żadną metodą nie wyszedłbyś bazując w tamtym stamtąd aż by oddałbyś tę ostatnią czwartą część rzymskiego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ci: Nie wyjdziesz stamtąd, dopóki nie oddasz ostatniego pieniążka.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ci, nie wyjdziesz stamtąd na pewno, aż spłacisz wszystko co do grosza.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ci: Na pewno stamtąd nie wyjdziesz, dopóki nie spłacisz aż do ostatniej monety znikomej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cię, że nie wyjdziesz stamtąd, aż spłacisz cały dług—co do grosza.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Kodrantes, 1/64 denara, ok. 30 min.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18:34-35&lt;/x&gt;; &lt;x&gt;490 12:59&lt;/x&gt;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2024-04-27T03:38:51Z</dcterms:modified>
</cp:coreProperties>
</file>