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ci, nie ― wyjdziesz stamtąd aż ― zwrócisz ―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kiedykolwiek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na pewno nie wyjdziesz stamtąd, aż oddasz ostatni kodrantes.*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wyjdziesz stamtąd, aż oddasz ostatnie ćwierć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(kiedy)kolwiek oddałbyś ostatnie ćwierć asa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Kodrantes, 1/64 denara, ok. 30 min.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18:34-35&lt;/x&gt;; &lt;x&gt;490 12:59&lt;/x&gt;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2024-04-19T08:49:18Z</dcterms:modified>
</cp:coreProperties>
</file>