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4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że ktokolwiek ― oddala ― kobietę jego z wyjątkiem przyczyną rozpusty czyni ją popełniającą cudzołóstwo i kto jeśli tylko oddaloną poślubiłby,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który kolwiek oddaliłby żonę jego poza sprawą nierządu czyni ją cudzołożyć i który jeśli która jest oddaloną poślubiłby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mówię, że każdy, kto oddala* swą żonę, poza sprawą nierządu,** czyni ją (osobą), względem której scudzołożono,*** a kto by oddaloną pojął – cudzołoży.****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że każdy oddalający żonę jego, poza sprawą* rozpusty, czyni ją (scudzołożoną); i który oddaloną poślubiłby, cudzołoży.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że który- kolwiek oddaliłby żonę jego poza sprawą nierządu czyni ją cudzołożyć i który jeśli która jest oddaloną poślubiłby cudzołoży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każdy, kto oddala l. rozwodzi się, πᾶς ὁ ἀπολύων, </w:t>
      </w:r>
      <w:r>
        <w:rPr>
          <w:rtl/>
        </w:rPr>
        <w:t>א</w:t>
      </w:r>
      <w:r>
        <w:rPr>
          <w:rtl w:val="0"/>
        </w:rPr>
        <w:t xml:space="preserve"> (IV); ktokolwiek oddalałby, ὃς ἂν ἀπολύσῃ, D (V), w s : sens ten sam; &lt;x&gt;470 5:32&lt;/x&gt;L.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poza sprawą nierządu l. rozwiązłości, παρεκτὸς λόγου πορνείας : tzw. wyjątek Mateusza, zaświadczony we wszystkich mss NP.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osobą, (...) scudzołożono, ποιεῖ  αὐτὴν μοιχευθῆναι, l.: zdradzoną; &lt;x&gt;470 5:32&lt;/x&gt;L.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 kto by (...) cudzołoży, καὶ ὃς ἐὰν ἀπολελυμένην γαμήσῃ, μοιχᾶται, </w:t>
      </w:r>
      <w:r>
        <w:rPr>
          <w:rtl/>
        </w:rPr>
        <w:t>א</w:t>
      </w:r>
      <w:r>
        <w:rPr>
          <w:rtl w:val="0"/>
        </w:rPr>
        <w:t xml:space="preserve"> (IV); a kto opuszczoną pojął, cudzołoży, και ο απολελυμενην γαμησας μοιχαται, B (IV) Or (250), w sl; &lt;x&gt;470 5:32&lt;/x&gt;L.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19:9&lt;/x&gt;; &lt;x&gt;480 10:11-12&lt;/x&gt;; &lt;x&gt;490 16:18&lt;/x&gt;; &lt;x&gt;520 7:3&lt;/x&gt;; &lt;x&gt;530 7:10-11&lt;/x&gt;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"przyczyną".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2024-04-19T16:41:17Z</dcterms:modified>
</cp:coreProperties>
</file>