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80"/>
        <w:gridCol w:w="45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usłyszeliście, że powiedziane zostało ― starożytnym: Nie składaj fałszywej przysięgi, oddasz zaś ― Panu ― przysięgi twe,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usłyszeliście że zostało powiedziane przodkom nie będziesz fałszywie przysięgał oddasz zaś Panu przysięgi twoje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 także, że powiedziano przodkom: Nie będziesz krzywoprzysięgał,* ** ale dotrzymasz Panu swoich przysiąg.***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Znów usłyszeliście, że powiedziane zostało dawnym: Nie będziesz krzywoprzysięgał, oddasz zaś Panu przysięgi twe.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usłyszeliście że zostało powiedziane przodkom nie będziesz fałszywie przysięgał oddasz zaś Panu przysięgi twoje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 będziesz łamał przysiąg; &lt;x&gt;470 6:33&lt;/x&gt;L.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19:12&lt;/x&gt;; &lt;x&gt;40 30:3&lt;/x&gt;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23:22&lt;/x&gt;; &lt;x&gt;250 5:4-5&lt;/x&gt;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2024-04-25T02:11:14Z</dcterms:modified>
</cp:coreProperties>
</file>