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4"/>
        <w:gridCol w:w="3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2024-04-26T19:07:44Z</dcterms:modified>
</cp:coreProperties>
</file>