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66"/>
        <w:gridCol w:w="3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pokorni, bo oni odziedziczą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łagodni,* ** gdyż oni odziedziczą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pokorni, gdyż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cisi, ponieważ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cisi; albowiem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płaczą, abowiem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cisi, albowiem oni na własność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cisi, albowiem oni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 ponieważ oni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łagodni, bo zawładną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 albowiem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лагідні, бо вони успадкують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uprzejmi i łagodni, że oni przez losowy odłam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łagodni, bowiem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cisi! Bo odziedziczą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łagodnie usposobieni, gdyż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cisi, bo odziedziczą całą ziemię.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łagodni, πραεῖς, lub: mili, delikatni, uprzejmi, przyjaźni, cisi, pokorni, liczący się z innymi, szanujący uczucia innych.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4:2&lt;/x&gt;; &lt;x&gt;630 3:2&lt;/x&gt;; &lt;x&gt;660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37:9&lt;/x&gt;; &lt;x&gt;520 4:13&lt;/x&gt;; &lt;x&gt;650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2024-03-29T05:38:06Z</dcterms:modified>
</cp:coreProperties>
</file>