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6"/>
        <w:gridCol w:w="3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długi nasze, jak i my odpuszczamy ―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 i my odpuściliśmy* naszym winowajcom;**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(odpuść) nam długi nasze, jak i my uwolniliśmy dłużników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winy tak jak my wobec nas winnym, przebaczyliśmy.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przebaczamy tym, którzy przeciw nam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nasze winy, jako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jako i my odpuszczamy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tak jak i my przebaczamy tym, którzy przeciw nam zawinili;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nasze winy, jak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tak jak i my przebaczamy tym, którzy przeciw nam zawinili,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daruj nam nasze winy, jak i my darowaliśmy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Przebacz nam nasze winy, jak i my przebaczyliśmy naszym winowajcom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nasze winy przebacz nam, jak i my przebaczamy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przebaczyliśmy tym, którzy nam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прости нам борги наші, як і ми прощаємо боржникам нашим;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puść od siebie nam długi nasze tak jak i my puściliśmy od siebie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jako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nam, co uczyniliśmy źle, jak i my przebaczyliśmy tym, którzy nam źle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przebaczyliśmy winnym wobec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Przebacz nam nasze grzechy, tak jak my przebaczamy tym, którzy zawinili wobec nas.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mamy  odpuszczone,  pf.,  tj.  przystępując do modlitwy, sprawę przebaczenia innym mamy z powodzeniem załatwioną.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18:21-35&lt;/x&gt;; &lt;x&gt;560 4:32&lt;/x&gt;; &lt;x&gt;490 12:33-34&lt;/x&gt;; &lt;x&gt;490 11:34-36&lt;/x&gt;; &lt;x&gt;490 12:22-31&lt;/x&gt;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2024-05-03T21:26:39Z</dcterms:modified>
</cp:coreProperties>
</file>