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05"/>
        <w:gridCol w:w="38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― owoców ich rozpoznacie ich. Czy zbierają z cierni kiście winogron lub z ostów figi?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owoców ich poznacie ich czy nie zbierają z cierni winnegrona lub z ostów fig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Poznacie ich po ich owocach.* Czy zbierają winogrona z cierni albo z ostu figi?**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 owoców ich poznacie ich. (Czy) zbierają z cierni winne grona lub z ostu figi?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owoców ich poznacie ich czy nie zbierają z cierni winne-grona lub z ostów fig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7:20&lt;/x&gt;; &lt;x&gt;470 12:33&lt;/x&gt;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&lt;x&gt;660 3:12&lt;/x&gt;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2024-04-25T08:47:03Z</dcterms:modified>
</cp:coreProperties>
</file>