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8"/>
        <w:gridCol w:w="3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wydające owocu dobrego, ścinane jest i w ogień 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pięknego owocu, zostaje wycięte i rzucone w ogień.*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 nie czyniące owocu pięknego wycinane jest i w ogień rzucane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czyniące owocu dobrego jest odcinane i w ogień jest rzucane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&lt;x&gt;490 3:9&lt;/x&gt;; &lt;x&gt;490 13:6-9&lt;/x&gt;; &lt;x&gt;500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2024-03-28T12:25:00Z</dcterms:modified>
</cp:coreProperties>
</file>