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6"/>
        <w:gridCol w:w="4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Hipokryto, wyrzuć najpierw z ― oka twego ― belkę, a wtedy wyraźnie zobaczysz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wyrzucić ― pyłek z ― oka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by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Obłudniku,* wyrzuć najpierw belkę ze swojego oka, a wtedy przejrzysz, aby wyrzucić drzazgę z oka swojego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wyrzuć najpierw z oka twego belkę. i wtedy przejrzysz. (by) wyrzucić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 wyrzuć najpierw belkę z oka twojego a wtedy przejrzysz się (by) wyrzucić drzazgę z oka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 własnego oka, a wtedy przejrzysz, aby wyjąć drzazgę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wyjmij najpierw belkę ze swego oka, a wtedy przejrzysz, aby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wyjmij pierwej balkę z oka twego, tedy przejrzysz, abyś wyjął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pierwej tram z oka twego, a tedy przejźrzysz, abyś wyrzucił źdźbło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usuń najpierw belkę ze swego oka, a wtedy przejrzysz, ażeby usunąć drzazgę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wyjmij najpierw belkę z oka swego, a wtedy przejrzysz, aby wyjąć źdźbło z oka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najpierw wyrzuć belkę ze swego oka, a wtedy przejrzysz i będziesz mógł wyjąć źdźbło z oka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Wyjmij najpierw belkę z własnego oka, a wtedy przejrzysz i będziesz mógł wyjąć drzazgę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Obłudniku, najpierw wyrzuć drąg ze swojego oka i wtedy w pełni przejrzysz do tego, by usunąć ość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Obłudniku! Najpierw wyjmij belkę z własnego oka, a wtedy poprawi ci się wzrok i będziesz mógł usunąć źdźbło z oka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wyrzuć najpierw belkę ze swego oka, a potem będziesz lepiej widział, jak wyjąć pyłek z oka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Лицеміре, вийми спочатку колоду зі свого ока, а тоді побачиш, як вийняти скалку з ока брата твого.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Grający rolę przez rozstrzyganie pod kimś, wyrzuć wpierw z oka twego tę belkę, i wtedy na wskroś przejrzysz aby wyrzucić tę drzazgę z oka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Obłudniku, wpierw wyjmij belkę z twojego oka, a wtedy przejrzysz, by wyjąć źdźbło z oka twojego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potem będziesz widział wyraźnie, tak aby usunąć drzazgę z oka brata!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najpierw wyjmij belkę z własnego oka, a wtedy będziesz wyraźnie widział, jak wyjąć słomkę z oka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Obłudniku! Usuń najpierw belkę ze swojego oka, a wtedy przejrzysz i pomożesz mu wyjąć rzęsę z jego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2024-04-24T01:29:13Z</dcterms:modified>
</cp:coreProperties>
</file>