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36"/>
        <w:gridCol w:w="44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― proszący bierze i ― szukający znajduje i ― pukającemu zostanie otworzone.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proszący otrzymuje a szukający znajduje a pukającemu zostanie otworzone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bowiem, kto prosi, otrzymuje, a kto szuka, znajduje, a kto kołacze, temu otworzą.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Każdy bowiem proszący bierze, i szukający znajduje, i pukającemu otworzone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proszący otrzymuje a szukający znajduje a pukającemu zostanie otworzone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bowiem, kto prosi, otrzymuje, kto szuka, znajduje, a kto puka, temu otworzą.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bowiem, kto prosi, otrzymuje, kto szuka, znajduje, a temu, kto puka, będzie otworzone.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Każdy bowiem, kto prosi, bierze; a kto szuka, znajduje; a temu, co kołacze, będzie otworzono.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wszelki, który prosi, bierze, a kto szuka, najduje, a kołacącemu będzie otworzono.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każdy, kto prosi, otrzymuje; kto szuka, znajduje; a kołaczącemu otworzą.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Każdy bowiem, kto prosi, otrzymuje, a kto szuka, znajduje, a kto kołacze, temu otworzą.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bowiem, kto prosi, otrzymuje, i kto szuka, znajduje, a kto puka, temu otworzą.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bowiem, kto prosi, otrzymuje; kto szuka, znajduje; a temu, kto puka, otwierają.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każdy, kto prosi, otrzymuje, a kto szuka, znajduje, a pukającemu zostanie otworzone.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ten, kto prosi - otrzymuje, kto szuka - znajduje, a temu, kto puka - otwierają.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każdy, kto prosi, otrzymuje, a kto szuka, znajduje, i otwierają temu, kto kołacze.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кожний, що просить, отримує; а той, що шукає, знаходить; і тому, що стукає, відчиняють.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Wszystek bowiem wiadomy proszący bierze i wiadomy szukający znajduje i wiadomemu pukającemu będzie otworzone.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bowiem, kto prosi otrzymuje; a kto szuka znajduje; a temu, który kołacze będzie otworzone.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każdy, kto wytrwale prosi, otrzymuje, kto wytrwale szuka, znajduje, a temu, kto wytrwale puka, otworzą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każdy, kto prosi, otrzymuje, i każdy, kto szuka, znajduje, i każdemu, kto puka, będzie otworzone.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bowiem, kto prosi—dostaje; kto szuka—znajduje; a temu, kto puka—otwierają.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2024-03-28T23:45:12Z</dcterms:modified>
</cp:coreProperties>
</file>