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do łodzi. Jego uczniowie dołączyli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 weszli za nim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łódź, wstąpili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łódkę, weszli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za Nim poszli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łodzi, podążyli za Nim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wsiadł do łodzi. Jego uczniowie też z nim popłynęli.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wsiadł do łodzi, weszli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ступив Він до човна, за Ним пішли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wstąpiwszemu jemu do statku wdrożyli się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łódź, a za Nim poszli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wsiadł z uczniami do łodzi i wypłynęli na jezioro.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2024-05-06T11:22:10Z</dcterms:modified>
</cp:coreProperties>
</file>