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6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leżał przy stole w ― domu, i oto liczni poborcy podatków i grzesznicy przyszedłszy leżeli razem przy stole z ― Jezusem i ― uczniami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Mu leżąc przy stole w domu i oto liczni celnicy i grzesznicy przyszedłszy leżeli przy stole razem z Jezusem i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spoczywał w domu przy stole, że wielu celników* i grzeszników przyszło i dołączało do Jezusa i Jego uczniów przy stole.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(gdy on) (leżał przy stole) w domu, i oto liczni poborcy i grzesznicy przyszedłszy, leżeli-(przy-stole) z Jezusem i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Mu leżąc (przy stole) w domu i oto liczni celnicy i grzesznicy przyszedłszy leżeli (przy stole) razem z Jezusem i uczniami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2024-04-20T08:40:58Z</dcterms:modified>
</cp:coreProperties>
</file>