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8"/>
        <w:gridCol w:w="4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faryzeusze mówili ― uczniom Jego: Dla czego z ― poborcami podatków i grzesznikami je ― Nauczyciel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faryzeusze powiedzieli uczniom Jego dla czego z celnikami i grzesznikami je nauczyciel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widząc to,* mówili do Jego uczniów: Dlaczego wasz Nauczyciel je z celnikami i grzesznikami?**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faryzeusze mówili uczniom jego: Dla czego z poborcami i grzesznikami je nauczyciel wasz?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faryzeusze powiedzieli uczniom Jego dla- czego z celnikami i grzesznikami je nauczyciel wasz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znajdował się pod stałą obserwacją ludzi. Powinniśmy dbać o to, aby nasze życie wywoływało u ludzi uwielbienie Boga (&lt;x&gt;470 5:16&lt;/x&gt;).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11:19&lt;/x&gt;; &lt;x&gt;490 5:30&lt;/x&gt;; &lt;x&gt;490 15:2&lt;/x&gt;; &lt;x&gt;490 19:7&lt;/x&gt;; &lt;x&gt;550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2024-04-23T17:25:21Z</dcterms:modified>
</cp:coreProperties>
</file>