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4"/>
        <w:gridCol w:w="55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im ― Jezus: Nie są w stanie ― synowie ― komnaty weselnej lamentować przez ile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[czasu]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nimi jest ― pan młody? Przyjdą zaś dni kiedy wzięty zostanie od nich ― pan młody, i wtedy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Jezus nie mogą synowie sali weselnej smucić się przez ile z nimi jest oblubieniec przyjdą zaś dni kiedy zostałby odebrany od nich oblubieniec i wtedy będą pościć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Czy goście weselni* są w stanie smucić się, dopóki jest z nimi pan młody?** Przyjdą jednak dni,*** gdy pan młody zostanie im zabrany – i wtedy będą pościć.****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Przecież nie mogą synowie* komnaty weselnej być w żałobie, przez ile (czasu) z nimi jest pan młody? Przyjdą zaś dni, kiedy odebrany zostanie od nich pan młody, i wtedy będą pościć.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Jezus nie mogą synowie sali weselnej smucić się przez ile z nimi jest oblubieniec przyjdą zaś dni kiedy zostałby odebrany od nich oblubieniec i wtedy będą pościć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Czy goście weselni mogą się smucić, dopóki jest z nimi pan młody? Przyjdzie jednak czas, gdy Pan młody zostanie im zabrany — i wtedy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Jezus: Czy przyjaciele oblubieńca mogą się smucić, dopóki jest z nimi oblubieniec? Ale przyjdą dni, gdy oblubieniec zostanie od nich zabrany, i wtedy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Izali się mogą synowie łożnicy małżeńskiej smęcić, póki z nimi jest oblubieniec? Ale przyjdą dni, gdy od nich będzie oblubieniec odjęty, a tedy pościć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 Jezus: Izali synowie oblubieńca smęcić się mogą, póki z nimi jest oblubieniec? Aleć przyjdą dni, gdy będzie wzięt od nich oblubieniec: a tedy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rzekł: Czy goście weselni mogą się smucić, dopóki pan młody jest z nimi? Lecz przyjdzie czas, kiedy zabiorą im pana młodego, a wtedy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mogą goście weselni się smucić, dopóki z nimi jest oblubieniec? Nastaną jednak dni, gdy oblubieniec zostanie im zabrany, a wtedy pościć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Czy goście weselni mogą być smutni, kiedy pan młody jest z nimi? Nadejdą jednak dni, że pan młody będzie od nich zabrany i wówczas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„Czy goście weselni mogą się smucić, kiedy pan młody jest z nimi? Nadejdą jednak dni, kiedy pan młody zostanie im zabrany, i wtedy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 mogą być smutni drużbowie weselni, gdy pan młody jest z nimi? Lecz przyjdą dni, kiedy pan młody zostanie im zabrany. Wtedy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Zali mogą synowie łożnice małżeńskiej żałować, póki z nimi jest Oblubieniec? ale przyjdą dni, gdy odjęty będzie od nich Oblubieniec, a tedy pościć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powiedział: - Czyż goście weselni mogą się smucić, dopóki pan młody jest z nimi? Ale przyjdzie czas, kiedy pan młody zostanie im zabrany - wtedy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можуть весільні гості сумувати, поки молодий з ними? Настануть дні, коли заберуть від них молодого, і тоді поститимуть.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 Iesus: Czyż mogą synowie przybytku oblubieńca być w żałobie aktywnie na czas ten który wspólnie z nimi jest oblubieniec? Przyjdą zaś dni gdyby przez uniesienie zostałby oddalony od nich oblubieniec, i wtedy będą pościli.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Jezus im powiedział: Czyż mogą się smucić synowie małżeńskiej komnaty, dopóki oblubieniec jest z nimi? Lecz przyjdą dni, gdy oblubieniec będzie od nich zabrany, a wtedy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odpowiedział im: "Czy weselnicy biadają, gdy pan młody jest ciągle wśród nich? Ale przyjdzie czas, gdy zabiorą im pana młodego; wtedy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Jezus im rzekł: ”Czyż przyjaciele oblubieńca mają powód do żałości, dopóki oblubieniec jest z nimi? ale nadejdą dni, gdy oblubieniec zostanie od nich zabrany, i wtedy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—Przecież goście na weselu, będąc z panem młodym, nie mogą się smucić!—odrzekł Jezus. —Ale nadejdzie czas, gdy zabiorą im pana młodego. Wtedy będą pościć.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Idiom: synowie komnaty weselnej, οἱ υἱοὶ τοῦ νυμφῶνος, </w:t>
      </w:r>
      <w:r>
        <w:rPr>
          <w:rtl/>
        </w:rPr>
        <w:t>קְרֻאֵי הַחֲתֻּנָה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62:5&lt;/x&gt;; &lt;x&gt;500 3:29&lt;/x&gt;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17:22&lt;/x&gt;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Modlitwa i post to narzędzia, z których możemy korzystać w najtrudniejszych sytuacjach życiowych: np. gdy stajemy wobec osób opętanych (&lt;x&gt;470 17:21&lt;/x&gt;; &lt;x&gt;480 9:29&lt;/x&gt;) lub trudności w pracy misyjnej (&lt;x&gt;540 11:29&lt;/x&gt;).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13:2-3&lt;/x&gt;; &lt;x&gt;510 14:23&lt;/x&gt;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Tzn. goście weselni.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2024-04-25T11:51:08Z</dcterms:modified>
</cp:coreProperties>
</file>