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6"/>
        <w:gridCol w:w="51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mówi: Ustąpcie miejsca, nie bowiem umarła ― dziewczynka, ale śpi. I wyśmiewali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oddalcie się nie bowiem umarła dziewczynka ale śpi i wyśmiewali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Usuńcie się, bo dziewczynka nie umarła, lecz śpi.* I wyśmiewali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Wycofajcie się, nie bowiem umarła dziewczynka, ale śpi.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wyśmiewali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oddalcie się nie bowiem umarła dziewczynka ale śpi i wyśmiewali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Odejdźcie stąd — powiedział — bo dziewczynka nie umarła, lecz śpi. I zaczęli się z Niego wyśmiewać.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Odejdźcie, bo dziewczynka nie umarła, tylko śpi. I naśmiewali się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Ustąpcie; albowiem dzieweczka nie umarła, ale śpi.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naśmiewali się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Odstąpcie: abowiem nie umarła dzieweczka, ale śpi. I śmiali się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Odsuńcie się, bo dziewczynka nie umarła, tylko śpi. A oni wyśmiewali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Odejdźcie, bo nie umarła dziewczynka, lecz śpi.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naśmiewali się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Wyjdźcie stąd! Dziewczynka nie umarła, tylko śpi. A oni zaczęli się z Niego naśmiewać.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Nakazał im: „Wyjdźcie stąd, bo dziewczynka nie umarła, tylko zasnęła”. Lecz oni wyśmiewali się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„Odejdźcie, bo nie umarła dziewczynka, lecz śpi”.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drwili z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Ustąpcie; abowiem nie umarła Panienka, ale śpi, i naśmiewali się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mówił: - Idźcie sobie, bo dziewczynka nie umarła, ale śpi. I wyśmiewali się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Відійдіть, бо дівчина не померла, а спить.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 глузували з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powiadał: Cofajcie się w górę do źródła do zawartego miejsca, nie bowiem odumarło to dziewczątko ale z góry na dół jest pogrążone w bezczynności. I śmiali się z góry na dół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Wycofajcie się, bowiem dzieweczka nie umarła, ale śpi. Więc naśmiewali się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"Wyjdźcie stąd wszyscy! Dziewczynka nie umarła, tylko śpi!" I kpili sobie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się: ”Opuśćcie to miejsce, gdyż dziewczynka nie umarła, lecz śpi”. Wtedy zaczęli się z niego pogardliwie śmiać.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—Odejdźcie stąd—powiedział. —Dziewczynka nie umarła, tylko śpi. Ale oni śmiali się z 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76:6&lt;/x&gt;; &lt;x&gt;340 12:2&lt;/x&gt;; &lt;x&gt;500 11:11&lt;/x&gt;; &lt;x&gt;510 13:36&lt;/x&gt;; &lt;x&gt;510 20:10&lt;/x&gt;; &lt;x&gt;530 11:30&lt;/x&gt;; &lt;x&gt;530 15:6&lt;/x&gt;; &lt;x&gt;590 4:13-16&lt;/x&gt;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2024-04-25T15:53:46Z</dcterms:modified>
</cp:coreProperties>
</file>