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usunięci zostali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ludzie, wszedłszy chwycił ― rękę jej, i została podniesiona ―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wygnano tłum,* wszedł, ujął ją za rękę – i dziewczynka wstała.**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wyrzucony został tłum, wszedłszy chwycił rękę jej i podniosła się dziewczynka.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tłum wszedłszy chwycił rękę jej i została wzbudzona dziewczynka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usunięto tłum, wszedł, ujął ją za rękę —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wygnano tych ludzi, wszedł,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wygnany był on lud, wszedłszy, ujął ją za rękę jej, i 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rzeszą, wszedł i ujął rękę jej, i powstała dzieweczka.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wygnano tłum, wszedł i ujął ją za rękę, i wstała dziewczynka.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usunięto tłum, wszedł i ujął ją za rękę, a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 z mieszkania, wszedł do środka i wziął ją za rękę.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ludzi usunięto, wszedł, wziął ją za rękę i dziewczynka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wypędzono tłum, on wszedł do izby, wziął dziewczynkę za rękę i ona wstała.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usunięto tłum, wszedł do wnętrza, ujął ją za rękę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натовп вигнали, Він увійшов, узяв її за руку, і дівчина встала.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 wyrzucony ten tłum, wszedłszy ujął władzą ręki jej, i zostało wzbudzone to dziewczątko.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tłum został usunięty, wszedł, ujął jej rękę, i dzieweczka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wszyscy wyszli, wszedł i wziął dziewczynkę za rękę, i 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tłum został odprawiony, on wszedł i ujął ją za rękę, i dziewczynka 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jednak wyproszono tłum. Jezus wszedł do środka, wziął dziewczynkę za rękę, a ona natychmiast wstała!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1:31&lt;/x&gt;; &lt;x&gt;480 9:27&lt;/x&gt;; &lt;x&gt;490 7:14-15&lt;/x&gt;; &lt;x&gt;510 3:7&lt;/x&gt;; &lt;x&gt;510 9:41&lt;/x&gt;; &lt;x&gt;480 3:13-19&lt;/x&gt;; &lt;x&gt;490 6:12-16&lt;/x&gt;; &lt;x&gt;480 6:7-13&lt;/x&gt;; &lt;x&gt;490 9:1-6&lt;/x&gt;; &lt;x&gt;490 10:3-12&lt;/x&gt;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2024-04-26T15:45:25Z</dcterms:modified>
</cp:coreProperties>
</file>