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02"/>
        <w:gridCol w:w="47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przechodzącemu stamtąd ― Jezusowi zaczęli towarzyszyć dwaj ślepi krzyczący i mówiący: Miej litość nam,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nad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tamtędy przechodził, szli za Nim dwaj niewidomi* i krzyczeli: Zmiłuj się nad nami, Synu Dawida!**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przechodzącemu stamtąd Jezusowi (zaczęli towarzyszyć)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[mu]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dwaj ślepi krzyczący i mówiący: Zlituj się (nad) nami, synu Dawida.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przechodzącym stamtąd Jezusem podążyli za Nim dwaj niewidomi krzyczący i mówiący zlituj się (nad) nami Synu Dawida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stamtąd odchodził, ruszyli za Nim dwaj niewidomi. Wołali oni: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 i wołali: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Synu Dawidowy!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przechodził zonąd, szli za nim dwa ślepi, wołając i mówiąc: Smiłuj się nad nami, Synu Dawidów!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ruszyli za Nim dwaj niewidomi, którzy wołali głośno: Ulituj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odchodził stamtąd, szli za nim dwaj ślepi, wołając i mówiąc: Zmiłuj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szli za Nim dwaj niewidomi i głośno wołali: Zlituj się nad nami, Synu Dawida!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Jezus odchodził stamtąd, poszli za Nim dwaj niewidomi i krzyczeli: „Zmiłuj się nad nami, Synu Dawida!”.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stamtąd odchodził, poszło za Nim dwóch niewidomych. Wołając prosili: „Ulituj się nad nami, Synu Dawida”.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Jezus odchodził stamtąd, szli za nim dwaj niewidomi, głośno wołając: - Synu Dawida, zlituj się nad nami!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odchodzącym stamtąd Jezusem szli dwaj niewidomi, którzy głośno wołali: - Synu Dawida, zmiłuj się nad nami!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Ісус відходив звідти, за Ним пішли двоє сліпців, які голосно гукали: Помилуй нас, Сину Давидів.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wiodącemu obok-przeciw pomijając w tamtym stamtąd Iesusowi wdrożyli się dwaj ślepi krzycząc i powiadając: Obdarz litością nas, syn Dauid.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Jezus stamtąd odchodził, szli za nim dwaj ślepi, wołając i mówiąc: Synu Dawida, zmiłuj się nad 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Jeszua odszedł stamtąd, poszło za Nim dwóch niewidomych, wołając: "Synu Dawida! Ulituj się nad nami!"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Jezus stamtąd odchodził, szli za nim dwaj ślepi, wołając i mówiąc: ”Zmiłuj się nad nami, Synu Dawida”.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właśnie stamtąd odchodził, gdy zjawili się dwaj niewidomi, którzy wołali za Nim: —Potomku króla Dawida, zmiłuj się nad nami!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20:29-34&lt;/x&gt;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Dawida : żydowski tytuł Mesjasza (&lt;x&gt;470 12:23&lt;/x&gt;;&lt;x&gt;470 20:30&lt;/x&gt;;&lt;x&gt;470 21:9&lt;/x&gt;;&lt;x&gt;470 22:41-45&lt;/x&gt;).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1:1&lt;/x&gt;; &lt;x&gt;470 12:23&lt;/x&gt;; &lt;x&gt;470 15:22&lt;/x&gt;; &lt;x&gt;470 20:30-31&lt;/x&gt;; &lt;x&gt;470 21:9&lt;/x&gt;; &lt;x&gt;470 22:42&lt;/x&gt;; &lt;x&gt;480 10:47&lt;/x&gt;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2024-04-26T07:42:26Z</dcterms:modified>
</cp:coreProperties>
</file>