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7"/>
        <w:gridCol w:w="3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byli zdania, że Jezus wygania demony za pośrednictwem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Przez władcę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książęcia dyjabelskiego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 diabelskie wygania diabły.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Wyrzuca złe duchy mocą ich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Mocą księcia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Wypędza demony za sprawą ich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twierdzili: „Wyrzuca demony mocą ich przywódcy”.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orzekli: „Wyrzuca demony za sprawą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faryzeusze oświadczyli: - On uwalnia od demonów, bo tę władzę otrzymał od ich księcia.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- On mocą przywódcy czartów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 сказали: То князем бісівським виганяє Він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powiadali: W tym wiadomym prapoczątkowym tych bóstw wyrzuca te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mówili: Przez przywódcę demonów wyrzuca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jednak orzekli: "To dzięki władcy demonów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zaczęli mówić: ”On za sprawą władcy demonów wypędza demony”.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—Wypędza demony, bo władca demonów Mu w tym pomaga—twierdzili natomiast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2024-04-26T19:18:21Z</dcterms:modified>
</cp:coreProperties>
</file>