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by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za mną i uczynię was, (by) (zostaliście)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Jezus chodźcie za Mną a uczynię was (by) zostać rybakami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uczynię was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Jezus: Pódźcie za mną, a uczynię was, że będziecie rybitwami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 Jezus: Pójdźcie za Mną, a sprawię, że się staniecie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Chodźcie za Mną, a sprawię,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nich: „Pójdźcie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 ze mną, a sprawię, że staniecie się rybakami łowiącymi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za mną, a uczynię was że będziecie rybitwy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za Mną, a uczynię was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слідом за мною, я зроблю вас ловцями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 Iesus: Przyjdźcie tu do tyłu należącego do mnie, i uczynię was mogących stać się jako rybaków jakichkolwiek człowieków.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im powiedział: Pójdźcie za mną, a sprawię wam, że staniecie się rybakami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nich: "Chodźcie, pójdźcie za mną, a uczynię z was rybaków ludzi!".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nich: ”Chodźcie za mną, a sprawię, że staniecie się rybakami ludzi”.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ze Mną!—rzekł do nich. —Uczynię was rybakami ludzi!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2024-04-20T07:39:31Z</dcterms:modified>
</cp:coreProperties>
</file>