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3"/>
        <w:gridCol w:w="58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nie zwlekając wezwał ich, a oni zostawili w łodzi swego ojca Zebedeusza oraz wynajętych robotników —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powołał, a oni zostawili swego ojca Zebedeusza w łodzi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powołał; a oni zostawiwszy ojca swego Zebedeusza w łodzi z czeladzią,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wnet ich zawołał. A zostawiwszy ojca swego Zebedeusza w łodzi z najemniki,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zostawiwszy ojca swego, Zebedeusza, razem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powołał ich; a oni, pozostawiwszy ojca swego, Zebedeusza, z najemnikami w łodzi,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zaraz powołał, a oni pozostawili w łodzi swojego ojca Zebedeusza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ich powołał, a oni zostawili w łodzi swego ojca, Zebedeusza, razem z najemnikami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razu ich wezwał. Oni więc zostawili w łodzi swojego ojca, Zebedeusza, razem z najętymi robotnikami i poszli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Ich także natychmiast zawołał. Zostawili więc w łodzi swego ojca, Zebedeusza razem z pomocnikami i poszli z Jezusem.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w łodzi swojego ojca Zebedeusza razem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відразу покликав їх. Полишивши свого батька Зеведея в човні з наймитами,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wezwał ich. I puściwszy od siebie ojca swego Zebedaiosa w statku wspólnie z wynajętymi za zapłatę, odeszli do tyłu należącego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ich wezwał. A oni poszli za nim, opuściwszy w łodzi swojego ojca Zebedeusza wraz z najemnikami.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ich zawołał, a oni zostawili swego ojca Zawdaja w łodzi z najemnikami i poszli za Jeszuą.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bezzwłocznie ich zawołał. Oni zaś, zostawiwszy w łodzi swojego ojca, Zebedeusza, wraz z najemnikami,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również zawołał, a oni poszli z Nim, zostawiając ojca i jego pomocników.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2024-04-26T07:42:04Z</dcterms:modified>
</cp:coreProperties>
</file>