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1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szarpnąwszy nim duch nieczysty i zawoławszy głosem wielkim wyszedł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 szarpnął nim,* zawołał** donośnym głosem i wyszedł z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zatrząsłszy nim duch nieczysty i zawoławszy wołaniem*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szarpnąwszy nim duch nieczysty i zawoławszy głosem wielkim wyszedł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 szarpnął opętanym i z wrzaskiem z niego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 szarpnął nim i zawoławszy donośnym głosem,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rozdarłszy go duch nieczysty i zawoławszy głosem wielkim,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targając go duch nieczysty, i wołając głosem wielkim,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 zaczął nim miotać i z głośnym krzykiem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nieczysty, szarpnąwszy nim i zawoławszy głosem wielkim,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 szarpnął nim i głośno krzycząc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nieczysty, wstrząsając gwałtownie tym człowiekiem i krzycząc donośnym głosem,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Rzucił nim duch nieczysty, krzyknął wielkim głosem i wyszedł z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Demon wstrząsnął człowiekiem gwałtownie i uciekł z głośnym krzykiem.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nieczysty, szarpnąwszy nim, wyszedł z niego z wielkim krzykiem.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Стряс його нечистий дух, закричав дужим голосом [і] вийшов 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szarpnąwszy go ten duch, ten nie oczyszczony, i przygłosiwszy głosem wielkim,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duch nieczysty szarpnął nim, zawołał wielkim głosem i 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Wtrącając tego człowieka w konwulsje, wydał on głośny wrzask i 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 nieczysty, wprowadziwszy go w konwulsje i wrzasnąwszy na Cały głos,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duch szarpnął nim gwałtownie i z krzykiem go opuścił.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wielkim wyszedł z niego. Głosem.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2024-03-28T20:16:48Z</dcterms:modified>
</cp:coreProperties>
</file>